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A1F" w:rsidRPr="00E3071B" w:rsidRDefault="00181A1F" w:rsidP="00181A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071B">
        <w:rPr>
          <w:rFonts w:ascii="Times New Roman" w:eastAsia="Times New Roman" w:hAnsi="Times New Roman" w:cs="Times New Roman"/>
          <w:b/>
          <w:sz w:val="24"/>
          <w:szCs w:val="24"/>
        </w:rPr>
        <w:t>ОБҐРУНТУВАННЯ</w:t>
      </w:r>
    </w:p>
    <w:p w:rsidR="00833740" w:rsidRPr="00E3071B" w:rsidRDefault="00833740" w:rsidP="00181A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071B">
        <w:rPr>
          <w:rFonts w:ascii="Times New Roman" w:hAnsi="Times New Roman" w:cs="Times New Roman"/>
          <w:sz w:val="24"/>
          <w:szCs w:val="24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05DC9" w:rsidRPr="00E3071B" w:rsidRDefault="00B05DC9" w:rsidP="00181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3740" w:rsidRPr="00E3071B" w:rsidRDefault="00833740" w:rsidP="00181A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071B">
        <w:rPr>
          <w:rFonts w:ascii="Times New Roman" w:eastAsia="Times New Roman" w:hAnsi="Times New Roman" w:cs="Times New Roman"/>
          <w:i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:rsidR="00181A1F" w:rsidRPr="00E3071B" w:rsidRDefault="00181A1F" w:rsidP="00181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A1F" w:rsidRPr="00E3071B" w:rsidRDefault="00181A1F" w:rsidP="00863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30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Pr="00E3071B">
        <w:rPr>
          <w:rFonts w:ascii="Times New Roman" w:eastAsia="Arial" w:hAnsi="Times New Roman" w:cs="Times New Roman"/>
          <w:bCs/>
          <w:sz w:val="24"/>
          <w:szCs w:val="24"/>
          <w:u w:val="single"/>
          <w:lang w:eastAsia="ru-RU"/>
        </w:rPr>
        <w:t xml:space="preserve">Виконавчий комітет </w:t>
      </w:r>
      <w:proofErr w:type="spellStart"/>
      <w:r w:rsidRPr="00E3071B">
        <w:rPr>
          <w:rFonts w:ascii="Times New Roman" w:eastAsia="Arial" w:hAnsi="Times New Roman" w:cs="Times New Roman"/>
          <w:bCs/>
          <w:sz w:val="24"/>
          <w:szCs w:val="24"/>
          <w:u w:val="single"/>
          <w:lang w:eastAsia="ru-RU"/>
        </w:rPr>
        <w:t>Горішньоплавнівської</w:t>
      </w:r>
      <w:proofErr w:type="spellEnd"/>
      <w:r w:rsidRPr="00E3071B">
        <w:rPr>
          <w:rFonts w:ascii="Times New Roman" w:eastAsia="Arial" w:hAnsi="Times New Roman" w:cs="Times New Roman"/>
          <w:bCs/>
          <w:sz w:val="24"/>
          <w:szCs w:val="24"/>
          <w:u w:val="single"/>
          <w:lang w:eastAsia="ru-RU"/>
        </w:rPr>
        <w:t xml:space="preserve"> міської ради Кременчуцького району Полтавської області (далі – замовник), </w:t>
      </w:r>
      <w:r w:rsidRPr="00E307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вул. Миру, буд. 24, місто Горішні Плавні, Кременчуцький район, Полтавська область, 39800, ЄДРПОУ 04057646, </w:t>
      </w:r>
      <w:r w:rsidR="00591F7D" w:rsidRPr="00E307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категорія замовника – орган місцевого самоврядування</w:t>
      </w:r>
      <w:r w:rsidRPr="00E307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181A1F" w:rsidRPr="00E3071B" w:rsidRDefault="00181A1F" w:rsidP="00863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181A1F" w:rsidRPr="00E3071B" w:rsidRDefault="00181A1F" w:rsidP="00863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07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 </w:t>
      </w:r>
    </w:p>
    <w:p w:rsidR="00AD726C" w:rsidRPr="00E3071B" w:rsidRDefault="00AD726C" w:rsidP="00863A8F">
      <w:pPr>
        <w:pStyle w:val="a8"/>
        <w:ind w:firstLine="56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uk-UA"/>
        </w:rPr>
      </w:pPr>
      <w:r w:rsidRPr="00E3071B">
        <w:rPr>
          <w:rFonts w:ascii="Times New Roman" w:eastAsia="Times New Roman" w:hAnsi="Times New Roman"/>
          <w:bCs/>
          <w:iCs/>
          <w:sz w:val="24"/>
          <w:szCs w:val="24"/>
          <w:lang w:eastAsia="uk-UA"/>
        </w:rPr>
        <w:t>Комп’ютерне обладнання та приладдя (персональний комп’ютер</w:t>
      </w:r>
      <w:r w:rsidRPr="00E3071B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Pr="00E3071B">
        <w:rPr>
          <w:rFonts w:ascii="Times New Roman" w:eastAsia="Times New Roman" w:hAnsi="Times New Roman"/>
          <w:bCs/>
          <w:iCs/>
          <w:sz w:val="24"/>
          <w:szCs w:val="24"/>
          <w:lang w:eastAsia="uk-UA"/>
        </w:rPr>
        <w:t>у складі: системний блок, монітор, комп’ютерна клавіатура, комп’ютерна миша, концентратор USB, джерело безперебійного живлення; системний блок; протяжний сканер), код за ДК 021:2015:</w:t>
      </w:r>
      <w:r w:rsidR="005D51A5">
        <w:rPr>
          <w:rFonts w:ascii="Times New Roman" w:eastAsia="Times New Roman" w:hAnsi="Times New Roman"/>
          <w:bCs/>
          <w:iCs/>
          <w:sz w:val="24"/>
          <w:szCs w:val="24"/>
          <w:lang w:eastAsia="uk-UA"/>
        </w:rPr>
        <w:br/>
      </w:r>
      <w:r w:rsidRPr="00E3071B">
        <w:rPr>
          <w:rFonts w:ascii="Times New Roman" w:eastAsia="Times New Roman" w:hAnsi="Times New Roman"/>
          <w:bCs/>
          <w:iCs/>
          <w:sz w:val="24"/>
          <w:szCs w:val="24"/>
          <w:lang w:eastAsia="uk-UA"/>
        </w:rPr>
        <w:t xml:space="preserve"> 30210000-4 Машини для обробки даних (апаратна частина)/30213000-5 Персональні комп’ютери/30213300-8 Настільні комп’ютери/30216110-0 Комп’ютерні сканери</w:t>
      </w:r>
      <w:r w:rsidR="00AB29FE">
        <w:rPr>
          <w:rFonts w:ascii="Times New Roman" w:eastAsia="Times New Roman" w:hAnsi="Times New Roman"/>
          <w:bCs/>
          <w:iCs/>
          <w:sz w:val="24"/>
          <w:szCs w:val="24"/>
          <w:lang w:eastAsia="uk-UA"/>
        </w:rPr>
        <w:t>.</w:t>
      </w:r>
    </w:p>
    <w:p w:rsidR="001A70C2" w:rsidRPr="00E3071B" w:rsidRDefault="001A70C2" w:rsidP="00863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7886" w:rsidRPr="00E3071B" w:rsidRDefault="001A70C2" w:rsidP="00863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71B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15446C" w:rsidRPr="00E3071B">
        <w:rPr>
          <w:rFonts w:ascii="Times New Roman" w:eastAsia="Times New Roman" w:hAnsi="Times New Roman" w:cs="Times New Roman"/>
          <w:b/>
          <w:sz w:val="24"/>
          <w:szCs w:val="24"/>
        </w:rPr>
        <w:t>Вид та ідентифікатор процедури закупівлі:</w:t>
      </w:r>
      <w:r w:rsidR="0015446C" w:rsidRPr="00E30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2A3C" w:rsidRPr="00E3071B">
        <w:rPr>
          <w:rFonts w:ascii="Times New Roman" w:eastAsia="Times New Roman" w:hAnsi="Times New Roman" w:cs="Times New Roman"/>
          <w:sz w:val="24"/>
          <w:szCs w:val="24"/>
        </w:rPr>
        <w:t>Відкрит</w:t>
      </w:r>
      <w:r w:rsidR="00276D4C" w:rsidRPr="00E3071B">
        <w:rPr>
          <w:rFonts w:ascii="Times New Roman" w:eastAsia="Times New Roman" w:hAnsi="Times New Roman" w:cs="Times New Roman"/>
          <w:sz w:val="24"/>
          <w:szCs w:val="24"/>
        </w:rPr>
        <w:t>і торги (</w:t>
      </w:r>
      <w:r w:rsidR="00992A3C" w:rsidRPr="00E3071B">
        <w:rPr>
          <w:rFonts w:ascii="Times New Roman" w:eastAsia="Times New Roman" w:hAnsi="Times New Roman" w:cs="Times New Roman"/>
          <w:sz w:val="24"/>
          <w:szCs w:val="24"/>
        </w:rPr>
        <w:t>з особливостями</w:t>
      </w:r>
      <w:r w:rsidR="00276D4C" w:rsidRPr="00E3071B">
        <w:rPr>
          <w:rFonts w:ascii="Times New Roman" w:eastAsia="Times New Roman" w:hAnsi="Times New Roman" w:cs="Times New Roman"/>
          <w:sz w:val="24"/>
          <w:szCs w:val="24"/>
        </w:rPr>
        <w:t>)</w:t>
      </w:r>
      <w:r w:rsidR="00F97E05" w:rsidRPr="00E3071B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7E05" w:rsidRPr="00E3071B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F97E05" w:rsidRPr="00E3071B">
        <w:rPr>
          <w:rFonts w:ascii="Times New Roman" w:eastAsia="Times New Roman" w:hAnsi="Times New Roman" w:cs="Times New Roman"/>
          <w:bCs/>
          <w:sz w:val="24"/>
          <w:szCs w:val="24"/>
        </w:rPr>
        <w:t>і</w:t>
      </w:r>
      <w:r w:rsidR="00F97E05" w:rsidRPr="00E3071B">
        <w:rPr>
          <w:rFonts w:ascii="Times New Roman" w:eastAsia="Times New Roman" w:hAnsi="Times New Roman" w:cs="Times New Roman"/>
          <w:sz w:val="24"/>
          <w:szCs w:val="24"/>
        </w:rPr>
        <w:t>дентифікатор закупівлі</w:t>
      </w:r>
      <w:r w:rsidR="00276D4C" w:rsidRPr="00E3071B">
        <w:rPr>
          <w:rFonts w:ascii="Times New Roman" w:hAnsi="Times New Roman" w:cs="Times New Roman"/>
          <w:sz w:val="24"/>
          <w:szCs w:val="24"/>
        </w:rPr>
        <w:t xml:space="preserve"> </w:t>
      </w:r>
      <w:r w:rsidR="00A978CB" w:rsidRPr="00A978CB">
        <w:rPr>
          <w:rFonts w:ascii="Times New Roman" w:hAnsi="Times New Roman" w:cs="Times New Roman"/>
          <w:sz w:val="24"/>
          <w:szCs w:val="24"/>
        </w:rPr>
        <w:tab/>
        <w:t>UA-2023-10-12-012111-a</w:t>
      </w:r>
      <w:r w:rsidR="00276D4C" w:rsidRPr="00E307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5C99" w:rsidRPr="00E3071B" w:rsidRDefault="008A5C99" w:rsidP="00863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5C99" w:rsidRPr="00E3071B" w:rsidRDefault="002D5705" w:rsidP="00863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3071B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8A5C99" w:rsidRPr="00E3071B">
        <w:rPr>
          <w:rFonts w:ascii="Times New Roman" w:eastAsia="Times New Roman" w:hAnsi="Times New Roman" w:cs="Times New Roman"/>
          <w:b/>
          <w:sz w:val="24"/>
          <w:szCs w:val="24"/>
        </w:rPr>
        <w:t xml:space="preserve">Розмір бюджетного призначення: </w:t>
      </w:r>
      <w:r w:rsidR="00144E34" w:rsidRPr="00A978CB">
        <w:rPr>
          <w:rFonts w:ascii="Times New Roman" w:eastAsia="Times New Roman" w:hAnsi="Times New Roman" w:cs="Times New Roman"/>
          <w:b/>
          <w:sz w:val="24"/>
          <w:szCs w:val="24"/>
        </w:rPr>
        <w:t>152 159</w:t>
      </w:r>
      <w:r w:rsidR="008A5C99" w:rsidRPr="00A978CB">
        <w:rPr>
          <w:rFonts w:ascii="Times New Roman" w:eastAsia="Times New Roman" w:hAnsi="Times New Roman" w:cs="Times New Roman"/>
          <w:b/>
          <w:sz w:val="24"/>
          <w:szCs w:val="24"/>
        </w:rPr>
        <w:t>,00 грн</w:t>
      </w:r>
      <w:r w:rsidR="008A5C99" w:rsidRPr="00E3071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C2CB0" w:rsidRPr="00E3071B">
        <w:rPr>
          <w:rFonts w:ascii="Times New Roman" w:eastAsia="Times New Roman" w:hAnsi="Times New Roman" w:cs="Times New Roman"/>
          <w:sz w:val="24"/>
          <w:szCs w:val="24"/>
        </w:rPr>
        <w:t xml:space="preserve">кошти </w:t>
      </w:r>
      <w:r w:rsidR="008A5C99" w:rsidRPr="00E3071B">
        <w:rPr>
          <w:rFonts w:ascii="Times New Roman" w:eastAsia="Times New Roman" w:hAnsi="Times New Roman" w:cs="Times New Roman"/>
          <w:sz w:val="24"/>
          <w:szCs w:val="24"/>
        </w:rPr>
        <w:t>місцев</w:t>
      </w:r>
      <w:r w:rsidR="00CC2CB0" w:rsidRPr="00E3071B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8A5C99" w:rsidRPr="00E3071B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r w:rsidR="00CC2CB0" w:rsidRPr="00E3071B">
        <w:rPr>
          <w:rFonts w:ascii="Times New Roman" w:eastAsia="Times New Roman" w:hAnsi="Times New Roman" w:cs="Times New Roman"/>
          <w:sz w:val="24"/>
          <w:szCs w:val="24"/>
        </w:rPr>
        <w:t>ю</w:t>
      </w:r>
      <w:r w:rsidR="008A5C99" w:rsidRPr="00E3071B">
        <w:rPr>
          <w:rFonts w:ascii="Times New Roman" w:eastAsia="Times New Roman" w:hAnsi="Times New Roman" w:cs="Times New Roman"/>
          <w:sz w:val="24"/>
          <w:szCs w:val="24"/>
        </w:rPr>
        <w:t>джет</w:t>
      </w:r>
      <w:r w:rsidR="00CC2CB0" w:rsidRPr="00E3071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8A5C99" w:rsidRPr="00E307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70C2" w:rsidRPr="00E3071B" w:rsidRDefault="001A70C2" w:rsidP="00863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0937" w:rsidRPr="00E3071B" w:rsidRDefault="002D5705" w:rsidP="00863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71B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1A70C2" w:rsidRPr="00E3071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591F7D" w:rsidRPr="00E3071B">
        <w:rPr>
          <w:rFonts w:ascii="Times New Roman" w:eastAsia="Times New Roman" w:hAnsi="Times New Roman" w:cs="Times New Roman"/>
          <w:b/>
          <w:sz w:val="24"/>
          <w:szCs w:val="24"/>
        </w:rPr>
        <w:t>Обґрунтування о</w:t>
      </w:r>
      <w:r w:rsidR="0015446C" w:rsidRPr="00E3071B">
        <w:rPr>
          <w:rFonts w:ascii="Times New Roman" w:eastAsia="Times New Roman" w:hAnsi="Times New Roman" w:cs="Times New Roman"/>
          <w:b/>
          <w:sz w:val="24"/>
          <w:szCs w:val="24"/>
        </w:rPr>
        <w:t>чікуван</w:t>
      </w:r>
      <w:r w:rsidR="00591F7D" w:rsidRPr="00E3071B">
        <w:rPr>
          <w:rFonts w:ascii="Times New Roman" w:eastAsia="Times New Roman" w:hAnsi="Times New Roman" w:cs="Times New Roman"/>
          <w:b/>
          <w:sz w:val="24"/>
          <w:szCs w:val="24"/>
        </w:rPr>
        <w:t>ої</w:t>
      </w:r>
      <w:r w:rsidR="0015446C" w:rsidRPr="00E3071B">
        <w:rPr>
          <w:rFonts w:ascii="Times New Roman" w:eastAsia="Times New Roman" w:hAnsi="Times New Roman" w:cs="Times New Roman"/>
          <w:b/>
          <w:sz w:val="24"/>
          <w:szCs w:val="24"/>
        </w:rPr>
        <w:t xml:space="preserve"> варт</w:t>
      </w:r>
      <w:r w:rsidR="00591F7D" w:rsidRPr="00E3071B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15446C" w:rsidRPr="00E3071B">
        <w:rPr>
          <w:rFonts w:ascii="Times New Roman" w:eastAsia="Times New Roman" w:hAnsi="Times New Roman" w:cs="Times New Roman"/>
          <w:b/>
          <w:sz w:val="24"/>
          <w:szCs w:val="24"/>
        </w:rPr>
        <w:t>ст</w:t>
      </w:r>
      <w:r w:rsidR="00591F7D" w:rsidRPr="00E3071B">
        <w:rPr>
          <w:rFonts w:ascii="Times New Roman" w:eastAsia="Times New Roman" w:hAnsi="Times New Roman" w:cs="Times New Roman"/>
          <w:b/>
          <w:sz w:val="24"/>
          <w:szCs w:val="24"/>
        </w:rPr>
        <w:t>і</w:t>
      </w:r>
      <w:r w:rsidR="0015446C" w:rsidRPr="00E3071B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предмета закупівлі:</w:t>
      </w:r>
      <w:r w:rsidR="0015446C" w:rsidRPr="00E30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50937" w:rsidRPr="00E3071B" w:rsidRDefault="00150937" w:rsidP="001509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71B">
        <w:rPr>
          <w:rFonts w:ascii="Times New Roman" w:eastAsia="Times New Roman" w:hAnsi="Times New Roman" w:cs="Times New Roman"/>
          <w:sz w:val="24"/>
          <w:szCs w:val="24"/>
        </w:rPr>
        <w:t xml:space="preserve">Очікувана вартість предмета закупівлі розрахована з урахуванням розділу ІІІ «Примірної методики визначення очікуваної вартості предмета закупівлі», затвердженої наказом Міністерства розвитку економіки, торгівлі, та сільського господарства України від 18.02.2020 року №275 із змінами, шляхом пошуку, збору та аналізу загальнодоступної інформації про ціну, до якої відноситься: інформація про ціни товару, що містяться в мережі Інтернет у відкритому доступі, в тому числі на сайтах виробників та/або постачальників відповідної продукції, спеціалізованих торгівельних майданчиках, в електронних каталогах, рекламі, </w:t>
      </w:r>
      <w:proofErr w:type="spellStart"/>
      <w:r w:rsidRPr="00E3071B">
        <w:rPr>
          <w:rFonts w:ascii="Times New Roman" w:eastAsia="Times New Roman" w:hAnsi="Times New Roman" w:cs="Times New Roman"/>
          <w:sz w:val="24"/>
          <w:szCs w:val="24"/>
        </w:rPr>
        <w:t>прайс</w:t>
      </w:r>
      <w:proofErr w:type="spellEnd"/>
      <w:r w:rsidRPr="00E3071B">
        <w:rPr>
          <w:rFonts w:ascii="Times New Roman" w:eastAsia="Times New Roman" w:hAnsi="Times New Roman" w:cs="Times New Roman"/>
          <w:sz w:val="24"/>
          <w:szCs w:val="24"/>
        </w:rPr>
        <w:t xml:space="preserve">-листах, в електронній системі </w:t>
      </w:r>
      <w:proofErr w:type="spellStart"/>
      <w:r w:rsidRPr="00E3071B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E3071B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E3071B">
        <w:rPr>
          <w:rFonts w:ascii="Times New Roman" w:eastAsia="Times New Roman" w:hAnsi="Times New Roman" w:cs="Times New Roman"/>
          <w:sz w:val="24"/>
          <w:szCs w:val="24"/>
        </w:rPr>
        <w:t>Prozorro</w:t>
      </w:r>
      <w:proofErr w:type="spellEnd"/>
      <w:r w:rsidRPr="00E3071B">
        <w:rPr>
          <w:rFonts w:ascii="Times New Roman" w:eastAsia="Times New Roman" w:hAnsi="Times New Roman" w:cs="Times New Roman"/>
          <w:sz w:val="24"/>
          <w:szCs w:val="24"/>
        </w:rPr>
        <w:t>" та на аналогічних торгівельних електронних майданчиках.</w:t>
      </w:r>
    </w:p>
    <w:p w:rsidR="00657886" w:rsidRPr="00E3071B" w:rsidRDefault="00657886" w:rsidP="00863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886" w:rsidRPr="00E3071B" w:rsidRDefault="00900E35" w:rsidP="00863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71B"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r w:rsidR="00C70DD1" w:rsidRPr="00E3071B">
        <w:rPr>
          <w:rFonts w:ascii="Times New Roman" w:eastAsia="Times New Roman" w:hAnsi="Times New Roman" w:cs="Times New Roman"/>
          <w:b/>
          <w:sz w:val="24"/>
          <w:szCs w:val="24"/>
        </w:rPr>
        <w:t>Обґрунтування т</w:t>
      </w:r>
      <w:r w:rsidR="0015446C" w:rsidRPr="00E3071B">
        <w:rPr>
          <w:rFonts w:ascii="Times New Roman" w:eastAsia="Times New Roman" w:hAnsi="Times New Roman" w:cs="Times New Roman"/>
          <w:b/>
          <w:sz w:val="24"/>
          <w:szCs w:val="24"/>
        </w:rPr>
        <w:t>ехнічн</w:t>
      </w:r>
      <w:r w:rsidR="00C70DD1" w:rsidRPr="00E3071B">
        <w:rPr>
          <w:rFonts w:ascii="Times New Roman" w:eastAsia="Times New Roman" w:hAnsi="Times New Roman" w:cs="Times New Roman"/>
          <w:b/>
          <w:sz w:val="24"/>
          <w:szCs w:val="24"/>
        </w:rPr>
        <w:t>их</w:t>
      </w:r>
      <w:r w:rsidR="0015446C" w:rsidRPr="00E3071B">
        <w:rPr>
          <w:rFonts w:ascii="Times New Roman" w:eastAsia="Times New Roman" w:hAnsi="Times New Roman" w:cs="Times New Roman"/>
          <w:b/>
          <w:sz w:val="24"/>
          <w:szCs w:val="24"/>
        </w:rPr>
        <w:t xml:space="preserve"> та якісних ха</w:t>
      </w:r>
      <w:r w:rsidR="00F97E05" w:rsidRPr="00E3071B">
        <w:rPr>
          <w:rFonts w:ascii="Times New Roman" w:eastAsia="Times New Roman" w:hAnsi="Times New Roman" w:cs="Times New Roman"/>
          <w:b/>
          <w:sz w:val="24"/>
          <w:szCs w:val="24"/>
        </w:rPr>
        <w:t>рактеристик предмета закупівлі:</w:t>
      </w:r>
    </w:p>
    <w:p w:rsidR="0015446C" w:rsidRPr="00E3071B" w:rsidRDefault="0015446C" w:rsidP="00863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71B">
        <w:rPr>
          <w:rFonts w:ascii="Times New Roman" w:eastAsia="Times New Roman" w:hAnsi="Times New Roman" w:cs="Times New Roman"/>
          <w:sz w:val="24"/>
          <w:szCs w:val="24"/>
        </w:rPr>
        <w:t xml:space="preserve">Якісні та технічні характеристики заявленої кількості </w:t>
      </w:r>
      <w:r w:rsidR="007F67A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7F67AB" w:rsidRPr="007F67AB">
        <w:rPr>
          <w:rFonts w:ascii="Times New Roman" w:eastAsia="Times New Roman" w:hAnsi="Times New Roman" w:cs="Times New Roman"/>
          <w:bCs/>
          <w:iCs/>
          <w:sz w:val="24"/>
          <w:szCs w:val="24"/>
        </w:rPr>
        <w:t>омп’ютерн</w:t>
      </w:r>
      <w:r w:rsidR="007F67AB">
        <w:rPr>
          <w:rFonts w:ascii="Times New Roman" w:eastAsia="Times New Roman" w:hAnsi="Times New Roman" w:cs="Times New Roman"/>
          <w:bCs/>
          <w:iCs/>
          <w:sz w:val="24"/>
          <w:szCs w:val="24"/>
        </w:rPr>
        <w:t>ого</w:t>
      </w:r>
      <w:r w:rsidR="007F67AB" w:rsidRPr="007F67A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обладнання та приладдя </w:t>
      </w:r>
      <w:r w:rsidRPr="00E3071B">
        <w:rPr>
          <w:rFonts w:ascii="Times New Roman" w:eastAsia="Times New Roman" w:hAnsi="Times New Roman" w:cs="Times New Roman"/>
          <w:sz w:val="24"/>
          <w:szCs w:val="24"/>
        </w:rPr>
        <w:t xml:space="preserve">визначені з урахуванням реальних потреб та оптимального співвідношення ціни та якості. </w:t>
      </w:r>
    </w:p>
    <w:p w:rsidR="00E3071B" w:rsidRDefault="00E3071B" w:rsidP="00863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07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Закупівля здійснюється для забезпечення належних умов праці та належного виконання функціональних обов’язків, покладених на працівників виконавчого комітету </w:t>
      </w:r>
      <w:proofErr w:type="spellStart"/>
      <w:r w:rsidRPr="00E307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Горішньоплавнівської</w:t>
      </w:r>
      <w:proofErr w:type="spellEnd"/>
      <w:r w:rsidRPr="00E307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міської ради Кременчуцького району Полтавської області, а також технічної можливості надання додаткових видів послуг Центром надання адміністративних послуг </w:t>
      </w:r>
      <w:proofErr w:type="spellStart"/>
      <w:r w:rsidRPr="00E307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Горішньоплавнівської</w:t>
      </w:r>
      <w:proofErr w:type="spellEnd"/>
      <w:r w:rsidRPr="00E307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міської ради Кременчуцького району Полтавської області на виконання рішення 32 сесії восьмого скликання </w:t>
      </w:r>
      <w:proofErr w:type="spellStart"/>
      <w:r w:rsidRPr="00E307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Горішньоплавнівської</w:t>
      </w:r>
      <w:proofErr w:type="spellEnd"/>
      <w:r w:rsidRPr="00E307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міської ради Полтавської області від 18.04.2023 «Про затвердження додаткового переліку послуг, які надаються через центр надання адміністративних послуг </w:t>
      </w:r>
      <w:proofErr w:type="spellStart"/>
      <w:r w:rsidRPr="00E307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Горішньоплавнівської</w:t>
      </w:r>
      <w:proofErr w:type="spellEnd"/>
      <w:r w:rsidRPr="00E307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міської ради Кременчуцького району Полтавської області» з метою розвитку мережі центрів надання адміністративних послуг.</w:t>
      </w:r>
    </w:p>
    <w:p w:rsidR="00A53540" w:rsidRPr="00E3071B" w:rsidRDefault="00A53540" w:rsidP="00A978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sectPr w:rsidR="00A53540" w:rsidRPr="00E3071B" w:rsidSect="00A978CB">
      <w:pgSz w:w="11906" w:h="16838"/>
      <w:pgMar w:top="851" w:right="851" w:bottom="851" w:left="993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86"/>
    <w:rsid w:val="00057464"/>
    <w:rsid w:val="000A2FC9"/>
    <w:rsid w:val="000B3272"/>
    <w:rsid w:val="000F5251"/>
    <w:rsid w:val="00144E34"/>
    <w:rsid w:val="00150937"/>
    <w:rsid w:val="0015446C"/>
    <w:rsid w:val="00181A1F"/>
    <w:rsid w:val="0019536E"/>
    <w:rsid w:val="001A70C2"/>
    <w:rsid w:val="00266478"/>
    <w:rsid w:val="00276072"/>
    <w:rsid w:val="00276D4C"/>
    <w:rsid w:val="00282BB6"/>
    <w:rsid w:val="002D5705"/>
    <w:rsid w:val="004012CF"/>
    <w:rsid w:val="0050170E"/>
    <w:rsid w:val="00591F7D"/>
    <w:rsid w:val="005C0053"/>
    <w:rsid w:val="005D51A5"/>
    <w:rsid w:val="005F5DC4"/>
    <w:rsid w:val="00657886"/>
    <w:rsid w:val="0066779D"/>
    <w:rsid w:val="00756F07"/>
    <w:rsid w:val="00763DDF"/>
    <w:rsid w:val="007F67AB"/>
    <w:rsid w:val="00833740"/>
    <w:rsid w:val="00863A8F"/>
    <w:rsid w:val="008A5C99"/>
    <w:rsid w:val="00900E35"/>
    <w:rsid w:val="00992A3C"/>
    <w:rsid w:val="00A14AB1"/>
    <w:rsid w:val="00A21B37"/>
    <w:rsid w:val="00A53540"/>
    <w:rsid w:val="00A94D23"/>
    <w:rsid w:val="00A978CB"/>
    <w:rsid w:val="00AA0279"/>
    <w:rsid w:val="00AB29FE"/>
    <w:rsid w:val="00AD726C"/>
    <w:rsid w:val="00B05DC9"/>
    <w:rsid w:val="00BF356C"/>
    <w:rsid w:val="00C70DD1"/>
    <w:rsid w:val="00CC2CB0"/>
    <w:rsid w:val="00DD1999"/>
    <w:rsid w:val="00E3071B"/>
    <w:rsid w:val="00F14DE7"/>
    <w:rsid w:val="00F95CC5"/>
    <w:rsid w:val="00F9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1F4D6C-3FAB-4C48-9C4F-E3EE015C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2AC"/>
  </w:style>
  <w:style w:type="paragraph" w:styleId="1">
    <w:name w:val="heading 1"/>
    <w:basedOn w:val="10"/>
    <w:next w:val="10"/>
    <w:rsid w:val="0065788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65788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65788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65788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65788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65788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57886"/>
  </w:style>
  <w:style w:type="table" w:customStyle="1" w:styleId="TableNormal">
    <w:name w:val="Table Normal"/>
    <w:rsid w:val="0065788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65788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rvts0">
    <w:name w:val="rvts0"/>
    <w:basedOn w:val="a0"/>
    <w:rsid w:val="002B72AC"/>
  </w:style>
  <w:style w:type="character" w:styleId="a4">
    <w:name w:val="Emphasis"/>
    <w:uiPriority w:val="20"/>
    <w:qFormat/>
    <w:rsid w:val="002B72AC"/>
    <w:rPr>
      <w:i/>
      <w:iCs/>
    </w:rPr>
  </w:style>
  <w:style w:type="table" w:styleId="a5">
    <w:name w:val="Table Grid"/>
    <w:basedOn w:val="a1"/>
    <w:uiPriority w:val="39"/>
    <w:rsid w:val="002B7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10"/>
    <w:next w:val="10"/>
    <w:rsid w:val="0065788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rsid w:val="0065788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No Spacing"/>
    <w:uiPriority w:val="1"/>
    <w:qFormat/>
    <w:rsid w:val="00833740"/>
    <w:pPr>
      <w:spacing w:after="0" w:line="240" w:lineRule="auto"/>
      <w:jc w:val="center"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3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uCBK5a2EjbfyQrdiFF789GQR/w==">AMUW2mUJA8AXZASJD7/FLCtqKi/Hpm3W8fPYlO07aarNGZnC2CAANKu3zEUrvJpkdN03rdbZ8pySEM5/53HBSmhjnZV4EYqhqI3zTk1Do5IHCb84fFdIpkQ=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2172</Words>
  <Characters>1239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Крутілко Юлія</cp:lastModifiedBy>
  <cp:revision>32</cp:revision>
  <cp:lastPrinted>2023-03-31T13:09:00Z</cp:lastPrinted>
  <dcterms:created xsi:type="dcterms:W3CDTF">2023-07-27T08:18:00Z</dcterms:created>
  <dcterms:modified xsi:type="dcterms:W3CDTF">2023-10-13T06:11:00Z</dcterms:modified>
</cp:coreProperties>
</file>